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Reuma natomiast, jego nałożnica, urodziła mu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której imię było Reuma, urodziła też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założnica jego, której imię Reuma, urodziła też Tabę, i Gahama, i Tahasa,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Roma, urodziła Taber, i Gaham, i Tahas,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drugorzędna żona Nachora, imieniem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Reuma, także urodziła Tebacha, Gachama, Tachasza i Maachę.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nałożnica imieniem Reuma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żona Nachora,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druga jego żona, Reuma, urodziła również: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nałożnica [Nachora] o imieniu Reuma też urodziła [synów]: Tewacha,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якій імя Реїма, породила і вона Гаама і Тавеха і Тохоса і Моха.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 urodziła: Tebacha,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jego nałożnica imieniem Reuma. Z czasem także ona urodziła: Tehacha i Gachama, i Tachasza, i Maakę.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2024-04-29T07:48:38Z</dcterms:modified>
</cp:coreProperties>
</file>