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7"/>
        <w:gridCol w:w="48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Abraham ― chłopcom jego: Usiądźcie wy z ― oślicą, ja zaś i ― chłopiec pójdziemy aż tam, a pokłoniwszy się, wrócimy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Abraham do swoich chłopców:* Zostańcie tutaj z osłem, a ja i chłopiec pójdziemy tam, a gdy pokłonimy się (Bogu), wrócimy do was.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Zostańcie tu z osłem — polecił służącym. — Ja i chłopiec udamy się tam, a po złożeniu ofiary wrócimy tutaj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Abraham powiedział do swoich służących: Zostańcie tu z osłem, a ja i chłopiec pójdziemy tam, oddamy cześć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Bogu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wrócimy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Abraham do sług swoich: Zostańcie wy tu z osłem, a ja z dziecięciem pójdziemy aż do onąd, a odprawiwszy modlitwy, wrócimy się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sług swoich: Poczekajcie tu z osłem, a ja z dziecięciem aż do onąd pospieszywszy, skoro uczynimy pokłon, wrócimy się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rzekł do swych sług: Zostańcie tu z osłem, ja zaś i chłopiec pójdziemy tam, aby oddać pokłon Bogu, a potem wrócimy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Abraham do sług swoich: Zostańcie tutaj z osłem, a ja i chłopiec pójdziemy tam, a gdy się pomodlimy, wrócimy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Abraham zwrócił się do swoich sług: Zostańcie tutaj z osłem, a ja i chłopiec pójdziemy tam, oddamy pokłon i powrócimy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swoich sług: „Zostańcie tu z osłem, a ja i chłopiec pójdziemy tam, oddamy pokłon i wrócimy do was”.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służebnych: - Poczekajcie tutaj z osłem; ja pójdę tam z chłopcem, pokłonimy się [Bogu] i powrócimy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Awraham do swoich młodzieńców: Zostańcie tu sami z osłem, a ja i chłopiec pójdziemy - o tam. Złożymy pokłon i wrócimy do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Авраам своїм рабам: Сидіть тут з ослом, я ж і дитина підемо аж туди, і поклонившись, повернемось до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Abraham powiedział do swoich sług: Wy tu zostańcie przy ośle, a ja i chłopiec pójdziemy do tego miejsca, pokłonimy się oraz do was wrócimy.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Abraham do swych sług: ”Pozostańcie tu z osłem, ja zaś i chłopiec chcemy tam pójść i oddać cześć, i do was wrócić”.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służących.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2024-04-29T06:30:48Z</dcterms:modified>
</cp:coreProperties>
</file>