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2"/>
        <w:gridCol w:w="4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Abraham ― drwa na całopalenie i nałożył na Izaaka ― syna jego. Wziął zaś i ― ogień do ręki i ― duży nóż, i szli ― dwaj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do ofiary całopalnej, włożył je na Izaaka, swego syna, i wziął w swą rękę ogień i nóż, i poszli obaj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2024-04-29T01:23:45Z</dcterms:modified>
</cp:coreProperties>
</file>