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67"/>
        <w:gridCol w:w="2073"/>
        <w:gridCol w:w="2516"/>
        <w:gridCol w:w="4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Chadad* i Tema, Jetur, Nafisz i Kedma.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wielu edd Mss: Hadar.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2024-04-27T16:43:24Z</dcterms:modified>
</cp:coreProperties>
</file>