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Ismaela i takie są nazwy ich zagród* i obozowisk,** dwunastu książąt ich plemion.***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Ismaela i od nich pochodzą nazwy ich zagród i obozowisk, zarządzanych przez dwunastu książąt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Izmaela, a to ich imiona według ich miasteczek i zamków; dwunastu książąt w ich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Ismaelowi, i te imiona ich, według miasteczek ich, i zamków ich, dwanaście książąt w familijach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Ismaelowi: i te imiona po zamkach i miasteczkach ich, dwanaście książąt pokolenia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Izmaela i takie są zarazem nazwy miejscowości, w których oni przebywali lub się osiedlili - dwunastu naczelników ich szczepów.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Ismaela i takie są nazwy ich zagród i koczowisk, dwunastu książąt plemion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Izmaela i takie są nazwy miejscowości i obozowisk dwunastu książąt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Izmaela, którzy dali początek dwunastu ludom i od nich pochodzą nazwy ich miejscowości i 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więc synowie Ismaela i takie są też nazwy osiedli i stałych obozowisk tych dwunastu książąt szczepowych.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Jiszmaela i to są ich imiona według ich miast nie obwarowanych, według ich obozowisk. Dwunastu książąt dla swoich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Ісмаїла, і це їх імена в їхніх шатрах і в їхніх поселеннях. Дванадцять володарів за своїми народами.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Iszmaela i te są ich imiona w ich osadach oraz w ich koczowiskach dwunastu książąt według ich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Ismaela oraz ich imiona według ich dziedzińców i według ich obozów otoczonych murem: dwunastu naczelników według ich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zagroda, </w:t>
      </w:r>
      <w:r>
        <w:rPr>
          <w:rtl/>
        </w:rPr>
        <w:t>חָצֵר</w:t>
      </w:r>
      <w:r>
        <w:rPr>
          <w:rtl w:val="0"/>
        </w:rPr>
        <w:t xml:space="preserve"> (chatser), lub: osada, wieś.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obozowisk, </w:t>
      </w:r>
      <w:r>
        <w:rPr>
          <w:rtl/>
        </w:rPr>
        <w:t>טִירָה</w:t>
      </w:r>
      <w:r>
        <w:rPr>
          <w:rtl w:val="0"/>
        </w:rPr>
        <w:t xml:space="preserve"> (tira h), lub: twierdz.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plemię, </w:t>
      </w:r>
      <w:r>
        <w:rPr>
          <w:rtl/>
        </w:rPr>
        <w:t>אֻּמָה</w:t>
      </w:r>
      <w:r>
        <w:rPr>
          <w:rtl w:val="0"/>
        </w:rPr>
        <w:t xml:space="preserve"> (’umma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2024-04-27T23:11:15Z</dcterms:modified>
</cp:coreProperties>
</file>