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wstawiał się* Izaak do JAHWE za swoją żonę,** gdyż była ona niepłodna, i JAHWE dał się ubłagać – i Rebeka, jego żona, poczęła.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była niepłodna, lecz Izaak wstawiał się za swą żoną do JAHWE i JAHWE dał się ubłagać — jego żona, Rebeka,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modlił się do JAHWE za swoją żonę, gdyż była niepłodna. I JAHWE go wysłuchał, i jego żona Rebeka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Izaak Panu za żonę swą, iż była niepłodna; i wysłuchał go Pan, i poczęła Rebeka,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Izaak JAHWE za żoną swą, iż była niepłodną, który wysłuchał go i dał poczęcie 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Pana za swą żonę, gdyż była ona niepłodna. Pan wysłuchał go i Rebeka, żona Izaaka, stała się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Pana za żonę swoją, bo była niepłodna, a Pan wysłuchał go i Rebeka, żona jego,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gdyż była bezpłodna. JAHWE go wysłuchał i Rebeka, jego żona,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ponieważ była niepłodna. JAHWE go wysłuchał i jego żona Rebeka zaszła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modlił się do Jahwe za swoją żonę, gdyż była ona niepłodna. Jahwe dał się uprosić i jego żona Rebeka stała się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błagał Jicchak Boga [stojąc] naprzeciw swojej żony, bo była niepłodna. Bóg dał się ubłagać i Riwka, żona [Jicchaka], zaszła w ciążę.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Молився же Ісаак до Господа задля Ревекки своєї жінки, бо була неплідною. Вислухав же його Бог, і його жінка Ревекка зачала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błagał też WIEKUISTEGO za swą żoną, ponieważ była niepłodna; a WIEKUISTY dał mu się ubłagać i jego żona Ribka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upraszał JAHWE szczególnie w sprawie swej żony, gdyż była niepłodna; a JAHWE dał się mu uprosić i Rebeka, jego żona, stała się brzemienna.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swoją żonę, </w:t>
      </w:r>
      <w:r>
        <w:rPr>
          <w:rtl/>
        </w:rPr>
        <w:t>לְנֹכַח אִׁשְּתֹו</w:t>
      </w:r>
      <w:r>
        <w:rPr>
          <w:rtl w:val="0"/>
        </w:rPr>
        <w:t xml:space="preserve"> , idiom: przed swoją żoną (tj. wstawiał się do PANA, stając przed nią, jakby twarzą do Boga, mając ją za plecami).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2024-04-27T14:51:18Z</dcterms:modified>
</cp:coreProperties>
</file>