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wydłużyły mu się tam dni (przebywania), że wyglądał Abimelek, król filistyński, przez okno, i zobaczył – a oto Izaak pieści swą żonę Rebekę.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2024-05-04T02:46:21Z</dcterms:modified>
</cp:coreProperties>
</file>