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kamień, który uczyniłem pomnikiem, będzie domem Bożym – i ze wszystkiego, co mi dasz, na pewno złożę Ci dziesięcinę.*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kamień, który uczyniłem pomnikiem, będzie domem Bożym. Ponadto ze wszystkiego, co mi dasz, na pewno złożę Ci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 kamień, który postawiłem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znak, będzie domem Bożym. I ze wszystkiego, co mi dasz, będę ci na pewno oddawał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kamień ten, którym wystawił na znak, będzie domem Bożym, a ze wszystkiego, co mi dasz, dziesięcinę pewną oddawać ci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kamień ten, którym postawił na znak, będzie zwan Domem Bożym, a ze wszytkiego, co mi dasz, dziesięciny ofiaruję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kamień, który postawiłem jako stelę, będzie domem Boga. Z wszystkiego, co mi dasz, będę Ci składał w ofierze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kamień, który postawiłem jako pomnik, będzie domem Bożym, i ze wszystkiego, co mi dasz, będę ci dawał dokładnie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kamień, który ustawiłem jako stelę, będzie domem Boga. I ze wszystkiego, co mi dasz, oddam Ci dziesiątą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ustawiłem jako stelę, będzie domem Boga. Ze wszystkiego, co mi dasz, złożę Ci dziesięcinę”.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kamień, który postawiłem jako masebę, będzie domem Bożym. Ze wszystkiego też, czego mi użyczysz, dziesiątą część oddam Tobie.”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 kamień, który ustawiłem [jako] pomnik, będzie domem Boga i ze wszystkiego, co mi dasz, oddzielę dla Ciebie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цей камінь, якого поклав я як стовп, буде мені божим домом, і з усього, що лиш мені даси, дам тобі з того десятину.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kamień, który postawiłem jako pomnik, będzie Domem Boga; i z wszystkiego co mi dasz, zaofiaruję Ci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kamień, który postawiłem jako słup, stanie się domem Boga, ze wszystkiego zaś, co mi dasz, będę ci oddawał dziesiątą część”.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pewno złożę Ci dziesięcinę, </w:t>
      </w:r>
      <w:r>
        <w:rPr>
          <w:rtl/>
        </w:rPr>
        <w:t>אֲעַּׂשְרֶּנּו לְָךּתִּתֶן־לִי עַּׂשֵר</w:t>
      </w:r>
      <w:r>
        <w:rPr>
          <w:rtl w:val="0"/>
        </w:rPr>
        <w:t xml:space="preserve"> , lub: będę Ci dawał dokładnie (l. pełną) dziesięcinę.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2024-05-24T19:36:24Z</dcterms:modified>
</cp:coreProperties>
</file>