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też nieprzyjaźń między tobą i między kobietą, między twoim potomstwem i między jej potomstwem —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nieprzyjaźń między tobą a kobietą, między twoim potomstwem a jej potomstwem.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 też położę między tobą i niewiastą, i między nasieniem twoim, i między nasieniem jej; to potrze tobie głowę, a ty mu potrzesz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nieprzyjaźń między tobą, a między niewiastą, i między nasieniem twym, a nasieniem jej, ona zetrze głowę twoje, a ty czyhać będziesz na piętę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ciebie a niewiastę, pomiędzy potomstwo twoje a potomstwo jej: ono ugodzi cię w głowę, a ty ugodzisz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a kobietą, między twoim potomstwem a jej potomstwem; ono zdepcze ci głowę, a ty ukąsisz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nieprzyjaźń między tobą a niewiastą i między twoim potomstwem a jej potomstwem. Ono zmiażdży twoją głowę, a ty zranisz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tobą a kobietą, między twoim potomstwem a jej potomstwem. Ono zdepcze ci głowę, a ty zranisz mu piętę”.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nieprzyjaźń wprowadzam między ciebie a niewiastę, pomiędzy twoje potomstwo a jej potomstwo. Ono zmiażdży ci głowę, a ty zmiażdżysz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Wzbudzę nienawiść pomiędzy tobą a kobietą i pomiędzy twoim potomstwem a jej potomstwem. Ono zetrze ci głowę, a ty zetrzesz mu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ворожнечу покладу між тобою і між жінкою і між твоїм насінням і між її насінням: воно стерегтиме твою голову, і ти стерегтимеш його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wzniecę nienawiść między tobą a niewiastą, oraz między twoim potomstwem a jej potomstwem; ono porazi ci głowę, a ty mu porazisz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wprowadzę nieprzyjaźń między ciebie a niewiastę i między twoje potomstwo a jej potomstwo. On rozgniecie ci głowę, a ty, rozgnieciesz mu piętę”.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2024-04-27T09:32:07Z</dcterms:modified>
</cp:coreProperties>
</file>