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3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rodzić ciernie i osty, a pokarmem ci będą zbiory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rodzić ciernie i oset i będziesz spożywał rośliny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ciernie i oset rodzić będzie tobie; i będziesz pożywał ziela polnego.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a ziele będziesz jadł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Cierń i oset będzie ci ona rodziła, a przecież pokarmem twym są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 i żywić się będziesz zielem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będzie ci rodziła, ty zaś będziesz jadł polne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ona rodziła ciernie i osty, a przecież twoim pokarmem mają być płody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chwasty będzie ci rodziła, a jednak masz się żywić roślinami polnymi.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Cierń i oset będzie ci wydawać i będziesz jadł rośliny polne.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Терня і хабаз виростить тобі, і їстимеш траву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rodziła cierń i oset, przyjdzie ci się żywić polnym zielem.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tobie porośnie cierniami i ostami i będziesz jeść roślinność polną.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2024-04-27T12:12:27Z</dcterms:modified>
</cp:coreProperties>
</file>