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JAHWE, Bóg, powiedział: Ponieważ człowiek stał się taki, jak jeden z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zna dobro i zło — to oby teraz nie wyciągnął ręki i nie zerwał owocu również z drzewa życia; oby nie zjadł i nie żył przez to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Bóg powiedział: Oto człowiek stał się jak jeden z nas, znający dobro i zło.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Wygnajmy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aby nie wyciągnął swej ręki i nie wziął z drzewa życia, by jeść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Bóg: Oto Adam stał się jako jeden z nas, wiedzący dobre i złe; tedy wyżeńmy go, by snać nie ściągnął ręki swej, i nie wziął z drzewa żywota, i nie jadł, i żyłby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Adam zstał się jako jeden z nas, wiedzący dobre i złe: teraz tedy, by snadź nie ściągnął ręki swej i nie wziął też z drzewa żywota, i nie jadł a byłby żyw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rzekł: Oto człowiek stał się jak jeden z Nas: zna dobro i zło; niechaj teraz nie wyciągnie przypadkiem ręki, aby zerwać owoc także z drzewa życia, zjeść go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Bóg: Oto człowiek stał się taki jak my: zna dobro i zło. Byleby tylko nie wyciągnął teraz ręki swej i nie zerwał owocu także z drzewa życia, i nie zjadł, a potem żył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Oto człowiek stał się jak jeden z Nas, znając dobro i zło. Oby tylko nie wyciągnął teraz ręki i nie zerwał owocu także z drzewa życia! Zjadłby bowiem i 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Bóg: „Oto człowiek stał się taki jak My - zna dobro i zło. Oby nie wyciągnął ręki i nie zerwał owocu z drzewa życia, by go zjeść i żyć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Oto człowiek stał się jako jeden z nas, poznając, co dobre i co złe. Oby teraz nie wyciągnął ręki i nie zerwał również [owocu] z drzewa dającego życie, [aby] go zjeść i żyć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Człowiek stał się wyjątkowy [na ziemi] jak my [w niebie], znający dobro i zło, więc teraz - oby nie wyciągnął ręki i nie wziął także z Drzewa Życia; zje i będzie żył na zawsze!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Адам став наче один з Нас, що знає добро і зло, і тепер щоб часом не простягнув руки і не взяв з дерева життя і не їв і житиме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WIEKUISTY, Bóg, powiedział: Oto człowiek stał się jak jeden z Nas, co do wiedzy dobrego i złego. A teraz może sięgnie swą ręką i weźmie też z drzewa Życia, i spożyje, aby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Bóg: ”Oto człowiek stał się jak jeden z nas pod względem znajomości dobra i zła, a teraz, żeby nie wyciągnął ręki i nie wziął owocu również z drzewa życia, i nie jadł – i żyłby po czas niezmierzony...”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2024-04-27T12:38:51Z</dcterms:modified>
</cp:coreProperties>
</file>