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8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zapewnił kobietę: Na pewno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wąż powiedział do kobiety: Na pewno nie umrzecie;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Żadnym sposobem śmiercią nie pomrzecie;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Żadną miarą nie umrzecie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wąż do niewiasty: Na pewno nie umrzecie!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wąż do kobiety: Na pewno nie umrzecie,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oznajmił kobiecie: 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wąż kobiecie: „Na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kobiety: - Na pewno nie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wąż: Na pewno nie umrzecie.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змій жінці: Не помрете смертю,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powiedział do niewiasty: Umrzeć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rzekł do niewiasty: ”Z całą pewnością nie umrzecie.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2024-04-27T09:01:49Z</dcterms:modified>
</cp:coreProperties>
</file>