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niegodny* jestem wszystkich łask i całej wierności, które okazywałeś swemu słudze. Bo o mym kiju** przeprawiłem się przez ten Jordan, a teraz jestem (w stanie dzielić się) na dwa obozy.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godny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łask i całej wierności, które okazywałeś swemu słudze, bo o samym kiju przeprawiłem się przez ten Jordan, a teraz mam ze sobą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godzien wszelkiego miłosierdzia i całej wierności, które okazałeś swemu słudze. Bo tylko o lasce przeszedłem ten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Mniejszym jest niż wszystkie zmiłowania, i niż wszystka prawda, którąś uczynił z sługą swym. Albowiem tylko o lasce mojej przeszedłem ten Jordan, a teraz mam dwa hufce.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Mniejszy jestem niż wszytki smiłowania twoje i prawda twoja, którąś wypełnił słudze twemu. O lasce mojej przeszedłem ten Jordan, a teraz ze dwiema hufcami się wracam.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niegodny wszystkich łask i całej wierności, jakie nieustannie okazujesz Twemu słudze. Bo przecież tylko z laską w ręku przeprawiłem się [kiedyś] przez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 jestem wszystkich dowodów łaski i wszystkich objawów wierności, jakie okazałeś słudze twemu, bo tylko o tym kiju moim przeprawiłem się przez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Jakub: Boże, mojego ojca Abrahama i Boże mojego ojca Izaaka, JAHWE, który mi powiedziałeś: Wróć do twojej ziemi i do twojej rodziny, a sprawię, że będzie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modlił się: „Boże mojego ojca Abrahama i Boże mojego ojca Izaaka! JAHWE, który mi powiedziałeś: «Wracaj do swojego kraju i do swojego rodu, a Ja będę ci wyświadczał dobro».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 jestem całej życzliwości i całej dobroci, jakich Twemu słudze okazałeś; bo przez ten Jordan przeszedłem o lasce, teraz natomiast przewodzę dwom obozom.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Jaakow: Bóg mojego ojca Awrahama i Bóg mojego ojca Jicchaka - Bóg, powiedział do mnie: 'Wróć do twojej ziemi i do miejsca twoich krewnych, a będę czynił dobro dla ciebie'.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вистачає мені усієї справедливости і усієї правди, яку вчинив Ти твому рабові. Бо з моєю палицею перейшов я цей Йордан, тепер же став я двома полками.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powiedział: Boże mojego przodka Abrahama, Boże mojego ojca Ic'haka, WIEKUISTY, który do mnie powiedziałeś: Wróć do twojej ziemi, do twej ojczyzny, a cię uszczęśliwię.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niegodny wszelkich przejawów lojalnej życzliwości i wszelkiej wierności, którą okazywałeś swemu słudze, bo przez ten Jordan przeprawiłem się tylko z moją laską, a teraz mam dwa obozy.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jestem za mały.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tylko z laską.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2024-05-03T04:00:04Z</dcterms:modified>
</cp:coreProperties>
</file>