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 i dwadzieścia kozłów, dwieście owiec i dwadzieścia baranów,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2024-05-03T04:46:03Z</dcterms:modified>
</cp:coreProperties>
</file>