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nadał temu miejscu nazwę Peniel,* bo – (jak powiedział) – oglądałem Boga twarzą w twarz i ocalała moja dusza.**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pamiątkę tego zdarzenia Jakub nadał temu miejscu nazwę Peniel.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 oglądałem Boga twarzą w twarz — powiedział — i ocalała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nadał więc temu miejscu nazwę Penuel,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Widziałem bowiem Boga twarzą w twarz, a moja dusza została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nazwał Jakób imię miejsca onego Fanuel, mówiąc: Iżem widział Boga twarzą w twarz, a zachowana jest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Jakob imię onego miejsca Fanuel, mówiąc: Widziałem Boga twarzą w twarz, a zbawiona jest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dał temu miejscu nazwę Penuel, mówiąc: Mimo że widziałem Boga twarzą w twarz, jednak ocaliłem me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Jakub to miejsce Peniel, mówiąc: Oglądałem Boga twarzą w twarz, a jednak ocalało życie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poprosił: Zdradź mi, proszę, swoje imię! On jednak odpowiedział: Dlaczego pytasz Mnie o imię? I tam go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prosił: „Podaj mi, proszę, swoje imię”. On odparł: „Czemu mnie pytasz o imię?”. I pobłogosławił 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dał potem miejscu temu imię Penuel: ”Bo widziałem - [mówił] - Boga twarzą w twarz, a jednak pozostałem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Jaakow zapytał: Powiedz mi, proszę, twoje imię. Powiedział: Dlaczego pytasz właśnie o moje imię? i [obcy] pobłogosławił tam [Jaakowa].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Яків імя того місця: Образ Божий; бо я побачив Бога лицем в лице, і моя душа спаслася.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zapytał, mówiąc: Powiedz mi także twoje imię. Zaś on odpowiedział: Czemu pytasz o moje imię? I tam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Jakub nadal temu miejscu nazwę Peniel, gdyż jak powiedział: ”Widziałem Boga twarzą w twarz, a mimo to moja dusza ocalała”.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Peniel, ּ</w:t>
      </w:r>
      <w:r>
        <w:rPr>
          <w:rtl/>
        </w:rPr>
        <w:t>פְנִיאֵל</w:t>
      </w:r>
      <w:r>
        <w:rPr>
          <w:rtl w:val="0"/>
        </w:rPr>
        <w:t xml:space="preserve"> (peni’el), czyli: oblicze Boga. Zob. &lt;x&gt;70 8:8-9&lt;/x&gt;, 17; &lt;x&gt;110 12:25&lt;/x&gt;; Penuel, </w:t>
      </w:r>
      <w:r>
        <w:rPr>
          <w:rtl/>
        </w:rPr>
        <w:t>פנואל</w:t>
      </w:r>
      <w:r>
        <w:rPr>
          <w:rtl w:val="0"/>
        </w:rPr>
        <w:t xml:space="preserve"> , PS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Wydźwięk tego stwierdzenia może być podwójny: (1) i mimo to ocalała moja dusza, por. &lt;x&gt;10 48:16&lt;/x&gt;; &lt;x&gt;20 19:21&lt;/x&gt;,&lt;x&gt;20 24:10&lt;/x&gt;; &lt;x&gt;70 6:11&lt;/x&gt;, 22; (2) i dzięki temu ocalała moja dusza, zob. najbliższy kontekst, tzn. Jakub odchodzi z błogosławieństwem.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2024-05-03T04:33:40Z</dcterms:modified>
</cp:coreProperties>
</file>