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9"/>
        <w:gridCol w:w="58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synowie Jakuba odpowiedzieli Sychemowi i Chamorowi, jego ojcu, podstępnie, ponieważ zhańbił Dinę, ich siostrę.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Jakuba odpowiedzieli Sychemowi i Chamorowi, jego ojcu, podstępnie, ponieważ zhańbił ich siostrę Dinę: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synowie Jakuba odpowiedzieli Sychemowi i jego ojcu Chamorowi, mówiąc podstępnie, bo zhańbił ich siostrę Dinę.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odpowiedzieli synowie Jakóbowi Sychemowi i Hemorowi, ojcu jego, na zdradzie mówiąc z nimi, dla tego iż zgwałcił Dynę, siostrę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synowie Jakoba Sychemowi i ojcu jego na zdradzie, rozjadszy się o zgwałcenie siostry: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synowie Jakuba, odpowiadając podstępnie Sychemowi i jego ojcu, Chamorowi - mówili tak dlatego, że zhańbił ich siostrę, Dinę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synowie Jakuba odpowiedzieli Sychemowi i Chamorowi, ojcu jego podstępnie, bo zhańbił siostrę ich Dinę,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jednak zhańbił ich siostrę, Dinę, synowie Jakuba podstępnie odpowiedzieli Sychemowi i Chamorowi, jego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Jakuba podstępnie odpowiedzieli Sychemowi i jego ojcu Chamorowi. Zrobili tak dlatego, że zgwałcił ich siostrę Dinę.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Jakuba dali wtedy Sychemowi i jego ojcu, Chamorowi, podstępną odpowiedź, a to dlatego, że pohańbił on ich siostrę Dinę.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Jaakowa podstępnie powiedzieli Szechemowi i jego ojcu Chamorowi w odpowiedzi, bo [Szechem] uczynił nieczystą Dinę, ich siostrę: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Відповіли ж сини Якова з обманою Сихемові і його батькові Емморові, і заговорили до них, томущо обезчестив їх сестру Діну,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synowie Jakóba podstępnie odpowiedzieli Szechemowi i jego ojcu Chamorowi; a mówili tak dlatego, ponieważ zhańbił ich siostrę Dinę.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Jakuba zaczęli odpowiadać Szechemowi i Chamorowi, jego ojcu, używając podstępu, oraz tak mówić, gdyż skalał on Dinę, ich siostrę.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2024-04-27T15:54:12Z</dcterms:modified>
</cp:coreProperties>
</file>