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nich: Nie możemy uczynić tej rzeczy, aby wydawać naszą siostrę mężczyźnie, który ma napletek, bo byłoby to dla nas hańbą.*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24:3&lt;/x&gt;; &lt;x&gt;10 27:46&lt;/x&gt;; &lt;x&gt;10 28:1&lt;/x&gt;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2024-04-27T22:31:59Z</dcterms:modified>
</cp:coreProperties>
</file>