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pojmiemy sobie i zamieszkamy z wami, i staniemy się jednym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2024-04-27T18:04:19Z</dcterms:modified>
</cp:coreProperties>
</file>