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usposobieni pokojowo wobec nas, niech więc zamieszkają z nami w tej ziemi, niech handlują w niej, a ziemia oto przestronna jest przed nimi. Ich córki pojmiemy sobie za żony, a nasze córki wydamy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2024-04-27T18:04:07Z</dcterms:modified>
</cp:coreProperties>
</file>