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trzeciego dnia, gdy byli obolali, że wzięli dwaj synowie Jakuba, Symeon i Lewi, bracia Diny, każdy swój miecz i naszli miasto (czujące się) bezpiecznie, i wybili wszystkich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trzeciego dnia, gdy wciąż byli obolali, dwaj synowie Jakuba, Symeon i Lewi, bracia Diny, wzięli każdy swój miecz, napadli na niczego nie przeczuwających mieszkańców i wybili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dnia,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najbardziej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cierpieli, dwaj synowie Jakuba, Symeon i Lewi, bracia Diny, wzięli swoje miecze i śmiało weszli do miasta, i pomordowali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dnia trzeciego gdy byli w najcięższym bólu, tedy wzięli dwaj synowie Jakóbowi, Symeon i Lewi, bracia Dyny, każdy miecz swój, a weszli do miasta śmiele, i pomordowali wszystkie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 oto dnia trzeciego, gdy nacięższa boleść z ran bywa, porwawszy dwa synowie Jakobowi, Symeon i Lewi, bracia Diny, miecze, weszli do miasta śmiele i pobiwszy wszytkę mężczyznę,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 trzeci dzień doznawali wielkiego bólu, dwaj synowie Jakuba, Symeon i Lewi, bracia Diny, porwawszy za miecze, wtargnęli do miasta, które niczego nie podejrzewało,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cierpiący, dwaj synowie Jakuba, Symeon i Lewi, bracia Diny, wzięli swoje miecze, wtargnęli bez przeszkód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odczuwali ból, wtedy dwaj synowie Jakuba, Symeon i Lewi, bracia Diny, wzięli miecze, śmiało weszli do miasta i pozabijali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trzecim dniu bardzo cierpieli, wtedy dwaj synowie Jakuba, Symeon i Lewi - bracia Diny, z łatwością wtargnęli do miasta i mieczami 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trzeciego dnia, gdy oni najbardziej cierpieli, dwaj synowie Jakuba, Symeon i Lewi, bracia Diny, chwycili za miecze, wpadli śmiało do miasta i wymordowali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[to] na trzeci dzień, gdy byli w bólach. Dwóch synów Jaakowa, Szimon i Lewi, bracia Diny, wzięli każdy swój miecz, weszli pewnie do miasta i pozabijali wszystkich mężczyzn.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третого дня коли були в болі, взяли два сини Якова Симеон і Леві, брати Діни, кожний свій меч, і безпечно ввійшли до міста і забили кожного, що з чоловічого 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dnia, gdy byli w bólu, stało się, że dwaj bracia Diny, synowie Jakóba Szymeon i Lewi, wzięli każdy swój miecz, śmiało napadli na miasto oraz wymordowali wszystkie osoby płci męskiej.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trzeciego dnia, gdy oni cierpieli ból, dwaj synowie Jakuba, Symeon i Lewi, bracia Diny, wzięli obaj swe miecze i nie budząc podejrzeń, poszli do miasta, i wybili wszystkich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49:5-7&lt;/x&gt;; &lt;x&gt;50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2024-04-28T02:51:49Z</dcterms:modified>
</cp:coreProperties>
</file>