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naszli na pobitych i złupili miasto, ponieważ zhańbiono ich siostrę.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2024-04-27T14:54:18Z</dcterms:modified>
</cp:coreProperties>
</file>