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bogactwo i wszystkie ich dzieci, i wszystkie ich kobiety uprowadzili i złupili wszystko, co było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2024-04-27T23:41:26Z</dcterms:modified>
</cp:coreProperties>
</file>