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2922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Chamor, ojciec Sychema,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Chamor, ojciec Sychema, przyszedł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Chamor, ojciec Sychema, wyszedł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Hemor, ojciec Sychemów, do Jakóba, aby z 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Hemor, ociec Sychemów, aby mówił z Jakobem,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Chamor, ojciec Sychema, wybrał się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Chamor, ojciec Sychema, udał się do Jakuba, aby się z nim rozmówić.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Chamor, ojciec Sychema, przyszedł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Chamor, ojciec Sychema, wybrał się do Jakuba, aby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Chamor, ojciec Sychema, przyszedł do Jakuba, by się z nim porozumieć.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Chamor, ojciec Szechema, do Jaakowa, żeby z nim porozmawiać.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же Еммор батько Сихема до Якова, щоб говорити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Chamor, ojciec Szechema, wyszedł do Jakóba, aby się z nim rozmówić.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Chamor. ojciec Szechema, wyszedł do Jakuba, by z nim pomówić.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2024-04-28T06:57:08Z</dcterms:modified>
</cp:coreProperties>
</file>