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6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Chamor, ojciec Sychema, do Jakuba, aby z nim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2024-04-28T08:28:52Z</dcterms:modified>
</cp:coreProperties>
</file>