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przyszli z pola, gdy (o tym) usłyszeli, i czuli się (ci) mężczyźni zranieni,* i rozgniewało ich to bardzo, że takiego wstydu** dopuścił się przeciw Izraelowi, by kłaść się z córką Jakuba, a tak się nie robi.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przyszli z pola, gdy tylko dowiedzieli się o wszystkim. Mężczyzn tych przepełniał gniew na Sychema, który postąpił wobec Izraela tak podle i bezmyślnie, hańbiąc córkę Jakuba — czego się nie robi!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Jakuba przyszli z pola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ubolewali nad tym i bardzo się rozgniewali, że dopuścił się haniebnego czynu w Izraelu, śpiąc z córką Jakuba, czego nie wolno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Jakóbowi gdy przyszli z pola, a usłyszeli to, boleścią zjęci byli mężowie oni, i rozgniewali się bardzo, że tę sprośność uczynił w Izraelu, śpiąc z córką Jakóbową, co być nie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jego przychodzili z pola i usłyszawszy, co się zstało, rozgniewali się barzo, przeto że sprośną rzecz uczynił w Izraelu, a zgwałciwszy córkę Jakobowę, nieprzystojną rzecz zbroił.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Jakuba wrócili z pola. I gdy się dowiedzieli, ogarnął ich smutek, a zarazem bardzo się rozgniewali, że popełniono czyn, który u Izraelitów uchodził za zbrodnię: zgwałcono córkę Jakuba, co było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Jakuba przyszli z pola i usłyszeli o tym, zasmucili się mężowie ci i bardzo się rozgniewali, że dopuścił się bezwstydnego czynu w Izraelu, śpiąc z córką Jakuba, a tak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Jakuba przyszli z pola i o tym usłyszeli, zmartwili się i bardzo rozgniewali, że dopuszczono się tak nikczemnego czynu wobec Izraela, śpiąc z córką Jakuba – bo tak się nie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wrócili synowie Jakuba z pola. Gdy dowiedzieli się o wszystkim, zasmucili się i wpadli w gniew. Sychem bowiem popełnił zbrodnię, gwałcąc córkę Jakuba. W Izraelu nie wolno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Jakuba wrócili z pola i usłyszeli nowinę, wzburzyli się i wpadli w gniew; bo [Sychem] dopuścił się czynu hańbiącego Izraela przez zgwałcenie córki Jakuba. To była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Jaakowa przyszli z pola. Gdy ci mężczyźni usłyszeli [o tym], byli wstrząśnięci i zapłonęli wielkim gniewem, bo uczynił zniewagę Jisraelowi, kładąc się z córką Jaakowa. To niedopuszczalne!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Якова прийшли з рівнини. Як же почули, мужі засмутилися, і дуже болісним їм було, бо безумство зробив в Ізраїлі з дочкою Якова, і так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Jakóba przyszli z pola usłyszeli o tym, co zaszło; więc ci mężowie się zasmucili oraz bardzo ich gniewało, że Szechem leżąc przy córce Jakóba spełnił bezeceństwo w Israelu, bowiem tak się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przybyli z pola, skoro tylko o tym usłyszeli; i mężczyźni ci poczuli się boleśnie zranieni, i bardzo się rozgniewali, gdyż dopuścił się on bezeceństwa wobec Izraela, kładąc się z córką Jakuba, a przecież tak nie należy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dotknięci, oburzeni, zgorszeni.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wstydu, </w:t>
      </w:r>
      <w:r>
        <w:rPr>
          <w:rtl/>
        </w:rPr>
        <w:t>נְבָלָה</w:t>
      </w:r>
      <w:r>
        <w:rPr>
          <w:rtl w:val="0"/>
        </w:rPr>
        <w:t xml:space="preserve"> (newala h), lub: haniebnej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2024-04-27T21:09:28Z</dcterms:modified>
</cp:coreProperties>
</file>