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0"/>
        <w:gridCol w:w="52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spowinowaćcie się z nami: Wasze córki wydawajcie nam (za żony) i nasze córki bierzcie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Spowinowaćcie się też z nami. Dawajcie nam wasze córki za żony i żeńcie się z naszymi córkami.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Spowinowaćcie się z nami. Dajcie nam wasze córki i bierzcie sobie nasze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spowinowaćcie się z nami, córki wasze dawając nam, a córki nasze pojmując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pojmujmy się z obu stron: córki wasze wydajcie za nas, a córki nasze pojmujcie,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Spowinowaćcie się z nami; córki wasze dacie nam za żony, a córki nasze weźmiecie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spowinowaćcie się z nami: Dawajcie nam za żony córki wasze, a bierzcie za żony córki nasze,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Spowinowaćcie się z nami! Dajcie nam wasze córki i żeńcie się z naszymi córkami.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Zwiążcie się z nami: dajcie nam wasze córki za żony i żeńcie się z naszymi córkami.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Spowinowaćcie się z nami! Dajcież nam wasze córki, a sobie bierzcie córki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Żeńcie się z nami. Wasze córki dajcie nam i nasze córki weźcie sobie.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Посватайтеся з нами; ваші дочки дайте нам і наших дочок беріть вашим синам.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 i spowinowaćcie się z nami; wasze córki oddajcie nam, a nasze córki weźmiecie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spowinowacajcie się z nami. Wasze córki dawajcie nam, a dla siebie bierzcie nasze córki.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2024-04-28T05:23:25Z</dcterms:modified>
</cp:coreProperties>
</file>