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1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Jakub temu miejscu, w którym rozmawiał z nim Bóg, nazwę Betel.*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2024-05-08T12:17:03Z</dcterms:modified>
</cp:coreProperties>
</file>