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Sefo, Gatam i 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2024-04-28T14:40:40Z</dcterms:modified>
</cp:coreProperties>
</file>