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6"/>
        <w:gridCol w:w="1367"/>
        <w:gridCol w:w="66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Timna była nałożnicą Elifaza, syna Ezawa, i urodziła Elifazowi Amaleka. Ci byli potomkami Ady, żony Ezawa.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2024-04-27T18:06:05Z</dcterms:modified>
</cp:coreProperties>
</file>