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Oholibamy, córki Any, córki Sibona, żony Ezawa. Urodziła ona Ezawowi Jeusza i Jalama, i Koracha.*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imienia Koracha.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2024-04-28T15:14:26Z</dcterms:modified>
</cp:coreProperties>
</file>