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Korach, naczelnik Gatam, naczelnik Amalek. To są naczelnicy Elifaza w ziemi edomskiej, potomkowie 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2024-04-28T07:42:50Z</dcterms:modified>
</cp:coreProperties>
</file>