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swoje żony spośród córek kananejskich: Adę, córkę Elona, Chetyty, i Oholibamę, córkę Any, córkę* Sibona, Chiwity,**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S: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Choryty, </w:t>
      </w:r>
      <w:r>
        <w:rPr>
          <w:rtl/>
        </w:rPr>
        <w:t>הַחֹרִי</w:t>
      </w:r>
      <w:r>
        <w:rPr>
          <w:rtl w:val="0"/>
        </w:rPr>
        <w:t xml:space="preserve"> , zob. &lt;x&gt;10 36:20&lt;/x&gt;.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2024-04-28T15:27:56Z</dcterms:modified>
</cp:coreProperties>
</file>