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3"/>
        <w:gridCol w:w="3111"/>
        <w:gridCol w:w="4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Lotana byli: Chori i Hemam,* a siostrą Lotana była Timna.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Lotana byli Chori i Hemam, a siostrą Lotana była Timna.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Lotana byli: Chori i Hemam; a siostrą Lotana była Tamna.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Lotanowi byli Chory i Heman; a siostra Lotanowa Tamna.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synowie Lotan: Hory i Heman. A siostra Lotanowa była Tamna.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Lotana byli: Chori i Hemam, siostrą zaś Lotana - Timna.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Lotana byli: Chori i Hemam, a siostrą Lotana była Timna.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Lotana byli: Chori, Hemam, a siostrą Lotana była Timna.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Lotana byli: Chori i Hemam. Siostrą Lotana była Timna.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Lotana byli Chori i Hemam, siostrą zaś Lotana była Timna.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Synami Lotana byli: Chori i Haman, a siostrą Lotana była Timna.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Були ж сини Лотана: Хоррі і Еман; сестра ж Лотана Тамна.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Lotana byli: Chori i Hemam; a siostrą Lotana–Thimna.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Lotana byli: Chori i Hemam; a siostrą Lotana była Timna.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&lt;x&gt;130 1:39&lt;/x&gt; Homam.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2024-04-28T07:14:08Z</dcterms:modified>
</cp:coreProperties>
</file>