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3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byli synami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Sobalowi: Halwan, i Manahat, i Hewal, 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Sobalowi: Aluan i Manahat, i Ebal, i 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Szobala to: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Szowala: Alwan, Manachat i Ewal, Szefo i Onam.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Совала: Ґолон і Манахат і Ґевил, Соф і Онам.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Manachath,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 i Onam.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2024-04-28T04:39:55Z</dcterms:modified>
</cp:coreProperties>
</file>