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8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Sibona: i* Aja, i Ana; to jest ten Ana, który znalazł gorące źródła** na pustyni, gdy pasł osły Sibona, swego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synów Sibona, byli nimi Aja i Ana — chodzi o tego Anę, który w czasie, gdy pasł osły swego ojca, Sibona, natrafił na pustyni na gorące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Synami Sibeona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Ajja i Ana. To ten Ana, który znalazł muły na pustyni, gdy pasł osły swego ojca Sibeona.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Sebeonowi ci są: Aja i Ana. Tenci to Ana, który wynalazł muły na puszczy, gdy pasł osły Sebeona,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synowie Sebeon: Aja i Ana. Ten jest Ana, który wynalazł cieplice na puszczy, gdy pasł osły Sebeona,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Sibeona: Ajja i Ana. Ten to Ana znalazł gorące źródła na stepie, gdy pasł osły Sibeona,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Sybeona: Aja i Ana; to jest ten Ana, który znalazł gorące źródła na puszczy, gdy pasł osły Sybeona,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Sibeona to: Ajja i Ana. To jest ten sam Ana, który znalazł gorące źródła na pustyni, gdy pasł osły Sibeona,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Sibeona: Ajja i Ana. Tenże Ana znalazł gorące źródła na pustyni, gdy pasł osły swojego ojca Sibeona.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Cibeona byli Ajja i Ana. Jest to ten sam Ana, który odkrył na pustkowiu ciepłe źródła, kiedy pasł osły swego ojca Cibeona.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Ciwona: Weaja i Ana - to ten Ana, który odkrył [jak hodować] muły na pustyni, gdy pasł osły dla swojego ojca Ciwona.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сини Севеґона: Ає і Онан. Це є Онас, що знайшов Яміна в пустині, бо пас воли свого батька Севеґона.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Cybeona: Aja i Ana. To jest ten Ana, który pasąc osły swojego ojca Cybeona, odkrył gorące źródła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Cibeona: Aja i Ana. To jest ten Ana, który znalazł gorące źródła na pustkowiu, gdy pasł osły Cibeona,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pomija 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gorące źródła, </w:t>
      </w:r>
      <w:r>
        <w:rPr>
          <w:rtl/>
        </w:rPr>
        <w:t>יֵמִם</w:t>
      </w:r>
      <w:r>
        <w:rPr>
          <w:rtl w:val="0"/>
        </w:rPr>
        <w:t xml:space="preserve"> (jemim), hl, znaczenie niepewne.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2024-04-28T16:16:50Z</dcterms:modified>
</cp:coreProperties>
</file>