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jego córką — Oholibama.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zaś Anowe te są: Dyson, i Oolibama, córka Anowa.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Disona i córkę Oolibamę.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córka 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dzieci Any: Diszon i Oholibama córka Any).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Ани: Дисон і Олівема дочка 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2024-04-28T06:36:51Z</dcterms:modified>
</cp:coreProperties>
</file>