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synowie Diszana to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Disan miał syny: Husa i 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 to: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Diszana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Uc i 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 Це сини Рісона: Ос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2024-04-27T17:30:02Z</dcterms:modified>
</cp:coreProperties>
</file>