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59"/>
        <w:gridCol w:w="2236"/>
        <w:gridCol w:w="2714"/>
        <w:gridCol w:w="3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Diszana: Us i Aran.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2024-04-28T09:18:38Z</dcterms:modified>
</cp:coreProperties>
</file>