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naczelnicy Chorytów: naczelnik Lotan, naczelnik Szobal, naczelnik Sibon, naczelnik 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2024-04-28T17:27:57Z</dcterms:modified>
</cp:coreProperties>
</file>