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Eser, naczelnik Diszan. Ci byli naczelnikami Chorytów według swych okręgów w ziemi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2024-04-28T18:32:58Z</dcterms:modified>
</cp:coreProperties>
</file>