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edomskiej, jeszcze zanim król zapanował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królowie, którzy panowali w ziemi Edom, zanim panował król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królowie, którzy królowali w ziemi Edomskiej, pierwej niż królował król nad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królowie, którzy królowali w ziemi Edom, pierwej niźli mieli króla synowie Izraelscy, byli 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Edom, zanim Izraelici mieli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nad synami Izraela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rządzili w kraju Edom, zanim w Izraelu 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krainie Edom, zanim jeszcze król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królowie, którzy panowali w ziemi Edom, zanim rozpoczęło się panowanie król nad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 раніше ніж царював цар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na ziemi Edom, zanim nad synami Israela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2024-04-28T15:53:27Z</dcterms:modified>
</cp:coreProperties>
</file>