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3"/>
        <w:gridCol w:w="4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Saul, zapanował po nim Baal-Chanan, syn Achbora.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Saul, zapanował po nim Baal-Chanan, syn Achbora.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umarł, a w jego miejsce panował Baalchanan, syn Akbora.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Saul , a królował miasto niego Balanan, syn Achborów.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 ten umarł, nastąpił na królestwo Balanan, syn Achoborów.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Szaul, królem po nim był Baal-Chanan, syn Akbora.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Saul, po nim był królem Baalchanan, syn Achbora.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Szaula panował Baal-Chanan, syn Akbora.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Szaula królem był Baal-Chanan, syn Akbora.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Szaula panował Baal-Chanan, syn Akbora,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Umarł Szaul i panował w jego miejsce Baal Chanan, syn Achbora.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Помер же Саул, і зацарював замість нього Валаеннон син Аховора.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Szaul umarł, a zamiast niego panował Baal–Chanan, syn Achbora.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umarł Szaul, w jego miejsce zaczął panować Baal-Chanan, syn Achbora.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2024-04-28T00:45:34Z</dcterms:modified>
</cp:coreProperties>
</file>