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imiona naczelników Ezawa według ich rodów, ich miejscowości, według ich imion: naczelnik Timna, naczelnik Alwa, naczelnik Jetet,*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Jeter, Ιεθερ.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2024-04-27T18:53:28Z</dcterms:modified>
</cp:coreProperties>
</file>