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3440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Pynon.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Oholibama, wódz Ela, wódz Pinon.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Олівемас, старшина Ілас, старшина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2024-04-28T04:16:27Z</dcterms:modified>
</cp:coreProperties>
</file>