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Magdiel, naczelnik Iram. To są naczelnicy Edomu według ich siedzib w ziemi, którą posiadali. To jest Ezaw, ojciec Edomitów.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2024-04-27T17:07:30Z</dcterms:modified>
</cp:coreProperties>
</file>