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urodziła Jeusza* i Jalama, i Koracha. Byli oni synami Ezawa, którzy urodzili mu się w ziemi kananejskiej.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Jeusza, Jalama i Koracha. Byli oni synami Ezawa, którzy urodzili mu się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Oholibama urodziła Jeusza, Jalama i Koracha.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Ezawa, którzy mu się urodzili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Oolibama też urodziła Jehusa, i Jeloma, i Korego. Ci są synowie Ezawowi, którzy mu się urodzili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Oolibama urodziła Jehus i Ihelon, i Kore. Ci synowie Ezawowi, którzy się urodzili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urodziła Jeusza, Jalama i Koracha. Są to synowie Ezawa, którzy mu się urodzili w kraju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 zaś urodziła Jeusza, Jalama i Koracha. Oni byli synami Ezawa, którzy mu się urodzili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– Jeusza, Jalama i Koracha. To są synowie Ezawa, którzy urodzili mu się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 urodziła Jeusza, Jalama i Koracha. To są synowie Ezawa, którzy mu się urodzili w kraju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 znowu urodziła Jeusza, Jalama i Koracha. To są synowie Ezawa, którzy urodzili się mu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Oholibama urodziła Jeusza, Jalama i Koracha - to są synowie Esawa, którzy urodzili mu się w ziemi Kanaan.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Олівема породила Єуса і Єґлома і Корея. Це сини Ісава, що народилися йому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urodziła Jeusza, Jaelama i Koracha. Oto synowie Esawa, którzy mu się urodzili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urodziła Jeusza i Jalama, i Koracha. To są synowie Ezawa, którzy mu się urodzili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Jeusz, za qere, pod.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2024-04-28T07:32:45Z</dcterms:modified>
</cp:coreProperties>
</file>