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7"/>
        <w:gridCol w:w="6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Oholibama urodziła Jeusza* i Jalama, i Koracha. Byli oni synami Ezawa, którzy urodzili mu się w ziemi kananejskiej.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Jeusz, za qere, pod. PS.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2024-04-27T20:01:02Z</dcterms:modified>
</cp:coreProperties>
</file>