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poszli jego bracia paść owce swego ojca w Sychem.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2024-04-29T08:31:50Z</dcterms:modified>
</cp:coreProperties>
</file>