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przywołał swego syna: Twoi bracia — powiedział — pasą owce w Sychem. Chciałbym cię do nich posłać. Chętnie pójdę — zgodził się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powiedział do Józefa: Czy twoi bracia nie pasą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Sychem? Chodź, a poślę cię do nich.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Izali bracia twoi nie pasą w Sychem? pójdźże, a poślę cię do nich;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Izrael: Bracia twoi pasą owce w Sychimie: pódź, poślę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niego: Czyż twoi bracia nie pasą [trzody] w Sychem? Chcę cię posłać do nich. Odpowiedział mu [Józef]: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Bracia twoi pasą w Sychemie; chodź, a poślę cię do nich. A on odpowiedział: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Czy twoi bracia nie pasą w Sychem? Idź, posyłam cię do nich! On zaś odpowiedział: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Józefa: „Czy twoi bracia nie pasą stad w Sychem? Chciałbym, żebyś do nich poszedł”. Odrzekł mu: „Dobrze”.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tak rzekł do Józefa: - Twoi bracia pasą trzody aż w Sychem. Pójdźże, bo chcę cię wysłać do nich. Józef odpowiedział mu: -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powiedział do Josefa: Czy twoi bracia nie pasą w Szechem? Poślę cię do nich. I odpowiedział mu: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Чи не пасуть твої брати в Сихемі? Іди, посилаю тебе до них. Сказав же йому: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Przecież twoi bracia pasą w Szechem; idź więc, poślę cię do nich.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Izrael powiedział do Józefa: ”Czyż twoi bracia nie pasą trzody blisko Szechem? Chodź, chcę cię posłać do nich”. Ten mu odrzekł: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2024-04-29T10:53:38Z</dcterms:modified>
</cp:coreProperties>
</file>