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błądził po polu, spotkał go jakiś człowiek. I zapytał go ten człowiek: Czego szukasz?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2024-04-29T11:25:52Z</dcterms:modified>
</cp:coreProperties>
</file>